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5DA0" w:rsidRDefault="00565DA0" w:rsidP="00565DA0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565DA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ОБЛАСТНОЕ ГОСУДАРСТВЕННОЕ БЮДЖЕТНОЕ</w:t>
      </w:r>
    </w:p>
    <w:p w:rsidR="00565DA0" w:rsidRPr="00565DA0" w:rsidRDefault="00565DA0" w:rsidP="00565DA0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565DA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ПРОФЕССИОНАЛЬНОЕ ОБРАЗОВАТЕЛЬНОЕ УЧРЕЖДЕНИЕ </w:t>
      </w:r>
    </w:p>
    <w:p w:rsidR="00565DA0" w:rsidRPr="00565DA0" w:rsidRDefault="00565DA0" w:rsidP="00565DA0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565DA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«УЛЬЯНОВСКИЙ ТЕХНИКУМ ОТРАСЛЕВЫХ ТЕХНОЛОГИЙ И ДИЗАЙНА»</w:t>
      </w:r>
    </w:p>
    <w:p w:rsidR="00565DA0" w:rsidRPr="00565DA0" w:rsidRDefault="00565DA0" w:rsidP="00565DA0">
      <w:pPr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565DA0" w:rsidRPr="00565DA0" w:rsidRDefault="00565DA0" w:rsidP="00565DA0">
      <w:pPr>
        <w:shd w:val="clear" w:color="auto" w:fill="FFFFFF"/>
        <w:spacing w:before="30" w:after="30"/>
        <w:jc w:val="center"/>
        <w:rPr>
          <w:rFonts w:ascii="Times New Roman" w:eastAsiaTheme="minorHAnsi" w:hAnsi="Times New Roman"/>
          <w:color w:val="000000"/>
          <w:sz w:val="28"/>
          <w:szCs w:val="28"/>
          <w:lang w:val="ru-RU" w:eastAsia="en-US"/>
        </w:rPr>
      </w:pPr>
    </w:p>
    <w:p w:rsidR="00565DA0" w:rsidRPr="00565DA0" w:rsidRDefault="00565DA0" w:rsidP="00565DA0">
      <w:pPr>
        <w:shd w:val="clear" w:color="auto" w:fill="FFFFFF"/>
        <w:spacing w:before="30" w:after="3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65DA0" w:rsidRPr="00565DA0" w:rsidRDefault="00565DA0" w:rsidP="00565DA0">
      <w:pPr>
        <w:shd w:val="clear" w:color="auto" w:fill="FFFFFF"/>
        <w:spacing w:before="30" w:after="3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65DA0" w:rsidRPr="00565DA0" w:rsidRDefault="00565DA0" w:rsidP="00565DA0">
      <w:pPr>
        <w:shd w:val="clear" w:color="auto" w:fill="FFFFFF"/>
        <w:spacing w:before="30" w:after="3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65DA0" w:rsidRPr="00565DA0" w:rsidRDefault="00565DA0" w:rsidP="00565DA0">
      <w:pPr>
        <w:shd w:val="clear" w:color="auto" w:fill="FFFFFF"/>
        <w:spacing w:before="30" w:after="3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65DA0" w:rsidRPr="00565DA0" w:rsidRDefault="00565DA0" w:rsidP="00565DA0">
      <w:pPr>
        <w:shd w:val="clear" w:color="auto" w:fill="FFFFFF"/>
        <w:spacing w:before="30" w:after="3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65DA0" w:rsidRPr="00565DA0" w:rsidRDefault="00565DA0" w:rsidP="00565DA0">
      <w:pPr>
        <w:shd w:val="clear" w:color="auto" w:fill="FFFFFF"/>
        <w:spacing w:before="30" w:after="3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65DA0" w:rsidRPr="00565DA0" w:rsidRDefault="00565DA0" w:rsidP="00565DA0">
      <w:pPr>
        <w:shd w:val="clear" w:color="auto" w:fill="FFFFFF"/>
        <w:spacing w:before="30" w:after="3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65DA0" w:rsidRPr="00565DA0" w:rsidRDefault="00565DA0" w:rsidP="00565DA0">
      <w:pPr>
        <w:shd w:val="clear" w:color="auto" w:fill="FFFFFF"/>
        <w:spacing w:before="30" w:after="30"/>
        <w:jc w:val="center"/>
        <w:rPr>
          <w:rFonts w:ascii="Times New Roman" w:hAnsi="Times New Roman"/>
          <w:b/>
          <w:color w:val="000000"/>
          <w:sz w:val="40"/>
          <w:szCs w:val="40"/>
          <w:lang w:val="ru-RU"/>
        </w:rPr>
      </w:pPr>
      <w:r w:rsidRPr="00565DA0">
        <w:rPr>
          <w:rFonts w:ascii="Times New Roman" w:hAnsi="Times New Roman"/>
          <w:b/>
          <w:color w:val="000000"/>
          <w:sz w:val="40"/>
          <w:szCs w:val="40"/>
          <w:lang w:val="ru-RU"/>
        </w:rPr>
        <w:t>СОЧИНЕНИЕ</w:t>
      </w:r>
    </w:p>
    <w:p w:rsidR="00565DA0" w:rsidRPr="00565DA0" w:rsidRDefault="00565DA0" w:rsidP="00565DA0">
      <w:pPr>
        <w:shd w:val="clear" w:color="auto" w:fill="FFFFFF"/>
        <w:spacing w:before="30" w:after="30"/>
        <w:jc w:val="center"/>
        <w:rPr>
          <w:rFonts w:ascii="Times New Roman" w:hAnsi="Times New Roman"/>
          <w:b/>
          <w:color w:val="000000"/>
          <w:sz w:val="56"/>
          <w:szCs w:val="56"/>
          <w:lang w:val="ru-RU"/>
        </w:rPr>
      </w:pPr>
      <w:r w:rsidRPr="00565DA0">
        <w:rPr>
          <w:rFonts w:ascii="Times New Roman" w:hAnsi="Times New Roman"/>
          <w:b/>
          <w:color w:val="000000"/>
          <w:sz w:val="56"/>
          <w:szCs w:val="56"/>
          <w:lang w:val="ru-RU"/>
        </w:rPr>
        <w:t>на тему «Нет коррупции!»</w:t>
      </w:r>
    </w:p>
    <w:p w:rsidR="00565DA0" w:rsidRPr="00565DA0" w:rsidRDefault="00565DA0" w:rsidP="00565DA0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65DA0" w:rsidRPr="00565DA0" w:rsidRDefault="00565DA0" w:rsidP="00565DA0">
      <w:pPr>
        <w:shd w:val="clear" w:color="auto" w:fill="FFFFFF"/>
        <w:spacing w:before="30" w:after="3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65DA0" w:rsidRPr="00565DA0" w:rsidRDefault="00565DA0" w:rsidP="00565DA0">
      <w:pPr>
        <w:shd w:val="clear" w:color="auto" w:fill="FFFFFF"/>
        <w:spacing w:before="30" w:after="3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65DA0" w:rsidRPr="00565DA0" w:rsidRDefault="00565DA0" w:rsidP="00565DA0">
      <w:pPr>
        <w:shd w:val="clear" w:color="auto" w:fill="FFFFFF"/>
        <w:spacing w:before="30" w:after="30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565DA0" w:rsidRPr="00565DA0" w:rsidRDefault="00565DA0" w:rsidP="00565DA0">
      <w:pPr>
        <w:shd w:val="clear" w:color="auto" w:fill="FFFFFF"/>
        <w:spacing w:before="30" w:after="30"/>
        <w:ind w:firstLine="5103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565DA0">
        <w:rPr>
          <w:rFonts w:ascii="Times New Roman" w:hAnsi="Times New Roman"/>
          <w:color w:val="000000"/>
          <w:sz w:val="32"/>
          <w:szCs w:val="32"/>
          <w:lang w:val="ru-RU"/>
        </w:rPr>
        <w:t xml:space="preserve">Выполнила студентка </w:t>
      </w:r>
    </w:p>
    <w:p w:rsidR="00565DA0" w:rsidRPr="00565DA0" w:rsidRDefault="00565DA0" w:rsidP="00565DA0">
      <w:pPr>
        <w:shd w:val="clear" w:color="auto" w:fill="FFFFFF"/>
        <w:spacing w:before="30" w:after="30"/>
        <w:ind w:firstLine="5103"/>
        <w:rPr>
          <w:rFonts w:ascii="Times New Roman" w:hAnsi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color w:val="000000"/>
          <w:sz w:val="32"/>
          <w:szCs w:val="32"/>
        </w:rPr>
        <w:t>I</w:t>
      </w:r>
      <w:r w:rsidRPr="00565DA0">
        <w:rPr>
          <w:rFonts w:ascii="Times New Roman" w:hAnsi="Times New Roman"/>
          <w:color w:val="000000"/>
          <w:sz w:val="32"/>
          <w:szCs w:val="32"/>
          <w:lang w:val="ru-RU"/>
        </w:rPr>
        <w:t xml:space="preserve"> курса группы 1ГРД 21</w:t>
      </w:r>
    </w:p>
    <w:p w:rsidR="00565DA0" w:rsidRPr="00565DA0" w:rsidRDefault="00565DA0" w:rsidP="00565DA0">
      <w:pPr>
        <w:shd w:val="clear" w:color="auto" w:fill="FFFFFF"/>
        <w:spacing w:before="30" w:after="30"/>
        <w:ind w:firstLine="5103"/>
        <w:rPr>
          <w:rFonts w:ascii="Times New Roman" w:hAnsi="Times New Roman"/>
          <w:i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i/>
          <w:color w:val="000000"/>
          <w:sz w:val="32"/>
          <w:szCs w:val="32"/>
          <w:lang w:val="ru-RU"/>
        </w:rPr>
        <w:t>Архипова А</w:t>
      </w:r>
      <w:bookmarkStart w:id="0" w:name="_GoBack"/>
      <w:bookmarkEnd w:id="0"/>
      <w:r>
        <w:rPr>
          <w:rFonts w:ascii="Times New Roman" w:hAnsi="Times New Roman"/>
          <w:i/>
          <w:color w:val="000000"/>
          <w:sz w:val="32"/>
          <w:szCs w:val="32"/>
          <w:lang w:val="ru-RU"/>
        </w:rPr>
        <w:t>настасия</w:t>
      </w:r>
    </w:p>
    <w:p w:rsidR="00565DA0" w:rsidRPr="00565DA0" w:rsidRDefault="00565DA0" w:rsidP="00565DA0">
      <w:pPr>
        <w:shd w:val="clear" w:color="auto" w:fill="FFFFFF"/>
        <w:spacing w:before="30" w:after="30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565DA0">
        <w:rPr>
          <w:rFonts w:ascii="Times New Roman" w:hAnsi="Times New Roman"/>
          <w:color w:val="000000"/>
          <w:sz w:val="32"/>
          <w:szCs w:val="32"/>
          <w:lang w:val="ru-RU"/>
        </w:rPr>
        <w:t xml:space="preserve">                                                                   </w:t>
      </w:r>
    </w:p>
    <w:p w:rsidR="00565DA0" w:rsidRPr="00565DA0" w:rsidRDefault="00565DA0" w:rsidP="00565DA0">
      <w:pPr>
        <w:shd w:val="clear" w:color="auto" w:fill="FFFFFF"/>
        <w:spacing w:before="30" w:after="30"/>
        <w:jc w:val="right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565DA0">
        <w:rPr>
          <w:rFonts w:ascii="Times New Roman" w:hAnsi="Times New Roman"/>
          <w:color w:val="000000"/>
          <w:sz w:val="32"/>
          <w:szCs w:val="32"/>
          <w:lang w:val="ru-RU"/>
        </w:rPr>
        <w:t xml:space="preserve">Руководитель: преподаватель </w:t>
      </w:r>
    </w:p>
    <w:p w:rsidR="00565DA0" w:rsidRPr="00565DA0" w:rsidRDefault="00565DA0" w:rsidP="00565DA0">
      <w:pPr>
        <w:shd w:val="clear" w:color="auto" w:fill="FFFFFF"/>
        <w:spacing w:before="30" w:after="30"/>
        <w:jc w:val="right"/>
        <w:rPr>
          <w:rFonts w:ascii="Times New Roman" w:hAnsi="Times New Roman"/>
          <w:i/>
          <w:color w:val="000000"/>
          <w:sz w:val="32"/>
          <w:szCs w:val="32"/>
          <w:lang w:val="ru-RU"/>
        </w:rPr>
      </w:pPr>
      <w:r w:rsidRPr="00565DA0">
        <w:rPr>
          <w:rFonts w:ascii="Times New Roman" w:hAnsi="Times New Roman"/>
          <w:color w:val="000000"/>
          <w:sz w:val="32"/>
          <w:szCs w:val="32"/>
          <w:lang w:val="ru-RU"/>
        </w:rPr>
        <w:t xml:space="preserve">русского языка и </w:t>
      </w:r>
      <w:r w:rsidRPr="00565DA0">
        <w:rPr>
          <w:rFonts w:ascii="Times New Roman" w:hAnsi="Times New Roman"/>
          <w:i/>
          <w:color w:val="000000"/>
          <w:sz w:val="32"/>
          <w:szCs w:val="32"/>
          <w:lang w:val="ru-RU"/>
        </w:rPr>
        <w:t xml:space="preserve">литературы </w:t>
      </w:r>
    </w:p>
    <w:p w:rsidR="00565DA0" w:rsidRPr="00565DA0" w:rsidRDefault="00565DA0" w:rsidP="00565DA0">
      <w:pPr>
        <w:shd w:val="clear" w:color="auto" w:fill="FFFFFF"/>
        <w:spacing w:before="30" w:after="30"/>
        <w:jc w:val="right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565DA0">
        <w:rPr>
          <w:rFonts w:ascii="Times New Roman" w:hAnsi="Times New Roman"/>
          <w:i/>
          <w:color w:val="000000"/>
          <w:sz w:val="32"/>
          <w:szCs w:val="32"/>
          <w:lang w:val="ru-RU"/>
        </w:rPr>
        <w:t>Зубкова Ольга Сергеевна</w:t>
      </w:r>
    </w:p>
    <w:p w:rsidR="00565DA0" w:rsidRPr="00565DA0" w:rsidRDefault="00565DA0" w:rsidP="00565DA0">
      <w:pPr>
        <w:shd w:val="clear" w:color="auto" w:fill="FFFFFF"/>
        <w:spacing w:before="30" w:after="30"/>
        <w:jc w:val="right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565DA0" w:rsidRPr="00565DA0" w:rsidRDefault="00565DA0" w:rsidP="00565DA0">
      <w:pPr>
        <w:shd w:val="clear" w:color="auto" w:fill="FFFFFF"/>
        <w:spacing w:before="30" w:after="30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565DA0" w:rsidRPr="00565DA0" w:rsidRDefault="00565DA0" w:rsidP="00565DA0">
      <w:pPr>
        <w:shd w:val="clear" w:color="auto" w:fill="FFFFFF"/>
        <w:spacing w:before="30" w:after="30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565DA0" w:rsidRPr="00565DA0" w:rsidRDefault="00565DA0" w:rsidP="00565DA0">
      <w:pPr>
        <w:shd w:val="clear" w:color="auto" w:fill="FFFFFF"/>
        <w:spacing w:before="30" w:after="30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565DA0" w:rsidRPr="00565DA0" w:rsidRDefault="00565DA0" w:rsidP="00565DA0">
      <w:pPr>
        <w:shd w:val="clear" w:color="auto" w:fill="FFFFFF"/>
        <w:spacing w:before="30" w:after="30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565DA0" w:rsidRPr="00565DA0" w:rsidRDefault="00565DA0" w:rsidP="00565DA0">
      <w:pPr>
        <w:shd w:val="clear" w:color="auto" w:fill="FFFFFF"/>
        <w:spacing w:before="30" w:after="30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565DA0" w:rsidRPr="00565DA0" w:rsidRDefault="00565DA0" w:rsidP="00565DA0">
      <w:pPr>
        <w:shd w:val="clear" w:color="auto" w:fill="FFFFFF"/>
        <w:spacing w:before="30" w:after="30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565DA0" w:rsidRPr="00565DA0" w:rsidRDefault="00565DA0" w:rsidP="00565DA0">
      <w:pPr>
        <w:shd w:val="clear" w:color="auto" w:fill="FFFFFF"/>
        <w:spacing w:before="30" w:after="30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565DA0" w:rsidRPr="00565DA0" w:rsidRDefault="00565DA0" w:rsidP="00565DA0">
      <w:pPr>
        <w:shd w:val="clear" w:color="auto" w:fill="FFFFFF"/>
        <w:spacing w:before="30" w:after="30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565DA0" w:rsidRPr="00565DA0" w:rsidRDefault="00565DA0" w:rsidP="00565DA0">
      <w:pPr>
        <w:shd w:val="clear" w:color="auto" w:fill="FFFFFF"/>
        <w:spacing w:before="30" w:after="30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565DA0" w:rsidRPr="00565DA0" w:rsidRDefault="00565DA0" w:rsidP="00565DA0">
      <w:pPr>
        <w:shd w:val="clear" w:color="auto" w:fill="FFFFFF"/>
        <w:spacing w:before="30" w:after="30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565DA0" w:rsidRPr="00565DA0" w:rsidRDefault="00565DA0" w:rsidP="00565DA0">
      <w:pPr>
        <w:shd w:val="clear" w:color="auto" w:fill="FFFFFF"/>
        <w:spacing w:before="30" w:after="30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565DA0" w:rsidRPr="00565DA0" w:rsidRDefault="00565DA0" w:rsidP="00565DA0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 w:rsidRPr="00565DA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г. Ульяновск</w:t>
      </w:r>
    </w:p>
    <w:p w:rsidR="004373A7" w:rsidRPr="00353F76" w:rsidRDefault="00BD6154" w:rsidP="00353F76">
      <w:pPr>
        <w:spacing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3F76">
        <w:rPr>
          <w:rFonts w:ascii="Times New Roman" w:hAnsi="Times New Roman" w:cs="Times New Roman"/>
          <w:sz w:val="28"/>
          <w:szCs w:val="28"/>
          <w:lang w:val="ru-RU"/>
        </w:rPr>
        <w:lastRenderedPageBreak/>
        <w:t>В век развития всяких рода инфраструктур мы не редко задаёмся вопросами, почему некоторым людям проще и быстрее получить ту или иную должность, даже при минимальном уровне знаний, подготовке к этой должности и в редких случаях</w:t>
      </w:r>
      <w:r w:rsidR="0092727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53F76">
        <w:rPr>
          <w:rFonts w:ascii="Times New Roman" w:hAnsi="Times New Roman" w:cs="Times New Roman"/>
          <w:sz w:val="28"/>
          <w:szCs w:val="28"/>
          <w:lang w:val="ru-RU"/>
        </w:rPr>
        <w:t xml:space="preserve"> даже не имения документа об </w:t>
      </w:r>
      <w:r w:rsidR="00927270">
        <w:rPr>
          <w:rFonts w:ascii="Times New Roman" w:hAnsi="Times New Roman" w:cs="Times New Roman"/>
          <w:sz w:val="28"/>
          <w:szCs w:val="28"/>
          <w:lang w:val="ru-RU"/>
        </w:rPr>
        <w:t>образовании</w:t>
      </w:r>
      <w:r w:rsidRPr="00353F76">
        <w:rPr>
          <w:rFonts w:ascii="Times New Roman" w:hAnsi="Times New Roman" w:cs="Times New Roman"/>
          <w:sz w:val="28"/>
          <w:szCs w:val="28"/>
          <w:lang w:val="ru-RU"/>
        </w:rPr>
        <w:t>. Людям неприятно осознавать, что их труд и жизнь можно заменить парой купюр «зелени», когда они, проходя через «огонь и лёд» за своей мечтой, обрывают её из-за более богатого человека, попавшего на их должность по блату. Это все, в общем определении</w:t>
      </w:r>
      <w:r w:rsidR="0092727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53F76">
        <w:rPr>
          <w:rFonts w:ascii="Times New Roman" w:hAnsi="Times New Roman" w:cs="Times New Roman"/>
          <w:sz w:val="28"/>
          <w:szCs w:val="28"/>
          <w:lang w:val="ru-RU"/>
        </w:rPr>
        <w:t xml:space="preserve"> называется коррупцией - достаточно главной проблемой на сегодняшний день на территории Российской Федерации (и не только). </w:t>
      </w:r>
      <w:r w:rsidRPr="00353F76">
        <w:rPr>
          <w:rFonts w:ascii="Times New Roman" w:hAnsi="Times New Roman" w:cs="Times New Roman"/>
          <w:sz w:val="28"/>
          <w:szCs w:val="28"/>
          <w:lang w:val="ru-RU"/>
        </w:rPr>
        <w:br/>
        <w:t xml:space="preserve"> </w:t>
      </w:r>
      <w:r w:rsidR="00353F7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53F76">
        <w:rPr>
          <w:rFonts w:ascii="Times New Roman" w:hAnsi="Times New Roman" w:cs="Times New Roman"/>
          <w:sz w:val="28"/>
          <w:szCs w:val="28"/>
          <w:lang w:val="ru-RU"/>
        </w:rPr>
        <w:t>Казалось бы, что виновны в её распространении чаще всего богатые слои нашего общества, которым дай только возможность выбр</w:t>
      </w:r>
      <w:r w:rsidR="00927270">
        <w:rPr>
          <w:rFonts w:ascii="Times New Roman" w:hAnsi="Times New Roman" w:cs="Times New Roman"/>
          <w:sz w:val="28"/>
          <w:szCs w:val="28"/>
          <w:lang w:val="ru-RU"/>
        </w:rPr>
        <w:t>осить свои деньги на не</w:t>
      </w:r>
      <w:r w:rsidRPr="00353F76">
        <w:rPr>
          <w:rFonts w:ascii="Times New Roman" w:hAnsi="Times New Roman" w:cs="Times New Roman"/>
          <w:sz w:val="28"/>
          <w:szCs w:val="28"/>
          <w:lang w:val="ru-RU"/>
        </w:rPr>
        <w:t xml:space="preserve">глубокие личностные потребности. Но на самом деле, развитие коррупции происходит далеко не за счёт какого-то определённого социального пласта - в развитии этой проблемы виновны </w:t>
      </w:r>
      <w:r w:rsidR="00353F76">
        <w:rPr>
          <w:rFonts w:ascii="Times New Roman" w:hAnsi="Times New Roman" w:cs="Times New Roman"/>
          <w:sz w:val="28"/>
          <w:szCs w:val="28"/>
          <w:lang w:val="ru-RU"/>
        </w:rPr>
        <w:t>все люди, нарушающие закон, что</w:t>
      </w:r>
      <w:r w:rsidRPr="00353F76">
        <w:rPr>
          <w:rFonts w:ascii="Times New Roman" w:hAnsi="Times New Roman" w:cs="Times New Roman"/>
          <w:sz w:val="28"/>
          <w:szCs w:val="28"/>
          <w:lang w:val="ru-RU"/>
        </w:rPr>
        <w:t>бы достичь своей цели куда быстрее, чем другие, не зависимо от того - родился ты миллиардером, или среднестатистическим жителем нашей страны. Поднакопить нужную сумму для совершения неправомерной сделки может любой, это может занять довольно долгое время, но никого не заботит правильность совершаемых действий и время</w:t>
      </w:r>
      <w:r w:rsidR="0092727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53F76">
        <w:rPr>
          <w:rFonts w:ascii="Times New Roman" w:hAnsi="Times New Roman" w:cs="Times New Roman"/>
          <w:sz w:val="28"/>
          <w:szCs w:val="28"/>
          <w:lang w:val="ru-RU"/>
        </w:rPr>
        <w:t xml:space="preserve"> потраченное на них, когда на краю стоит репутация человека и её дальнейшая жизнь. Это и есть главная проблема того, что коррупция растёт и становится обычным явлением для нас - страх человека за его собственную жизнь, что подталкивает его </w:t>
      </w:r>
      <w:r w:rsidR="00927270">
        <w:rPr>
          <w:rFonts w:ascii="Times New Roman" w:hAnsi="Times New Roman" w:cs="Times New Roman"/>
          <w:sz w:val="28"/>
          <w:szCs w:val="28"/>
          <w:lang w:val="ru-RU"/>
        </w:rPr>
        <w:t>к спешке и желанию попасть куда-</w:t>
      </w:r>
      <w:r w:rsidRPr="00353F76">
        <w:rPr>
          <w:rFonts w:ascii="Times New Roman" w:hAnsi="Times New Roman" w:cs="Times New Roman"/>
          <w:sz w:val="28"/>
          <w:szCs w:val="28"/>
          <w:lang w:val="ru-RU"/>
        </w:rPr>
        <w:t xml:space="preserve">то быстрее, чем другие. </w:t>
      </w:r>
      <w:r w:rsidRPr="00353F76">
        <w:rPr>
          <w:rFonts w:ascii="Times New Roman" w:hAnsi="Times New Roman" w:cs="Times New Roman"/>
          <w:sz w:val="28"/>
          <w:szCs w:val="28"/>
          <w:lang w:val="ru-RU"/>
        </w:rPr>
        <w:br/>
      </w:r>
      <w:r w:rsidR="00353F76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353F76">
        <w:rPr>
          <w:rFonts w:ascii="Times New Roman" w:hAnsi="Times New Roman" w:cs="Times New Roman"/>
          <w:sz w:val="28"/>
          <w:szCs w:val="28"/>
          <w:lang w:val="ru-RU"/>
        </w:rPr>
        <w:t xml:space="preserve"> С детства мы видим, как трудно приходится нашим родителям на их</w:t>
      </w:r>
      <w:r w:rsidR="00927270">
        <w:rPr>
          <w:rFonts w:ascii="Times New Roman" w:hAnsi="Times New Roman" w:cs="Times New Roman"/>
          <w:sz w:val="28"/>
          <w:szCs w:val="28"/>
          <w:lang w:val="ru-RU"/>
        </w:rPr>
        <w:t xml:space="preserve"> работе: работа по дням, и днём, </w:t>
      </w:r>
      <w:r w:rsidRPr="00353F76">
        <w:rPr>
          <w:rFonts w:ascii="Times New Roman" w:hAnsi="Times New Roman" w:cs="Times New Roman"/>
          <w:sz w:val="28"/>
          <w:szCs w:val="28"/>
          <w:lang w:val="ru-RU"/>
        </w:rPr>
        <w:t>и в ночь, и всё это</w:t>
      </w:r>
      <w:r w:rsidR="00927270">
        <w:rPr>
          <w:rFonts w:ascii="Times New Roman" w:hAnsi="Times New Roman" w:cs="Times New Roman"/>
          <w:sz w:val="28"/>
          <w:szCs w:val="28"/>
          <w:lang w:val="ru-RU"/>
        </w:rPr>
        <w:t>, что</w:t>
      </w:r>
      <w:r w:rsidRPr="00353F76">
        <w:rPr>
          <w:rFonts w:ascii="Times New Roman" w:hAnsi="Times New Roman" w:cs="Times New Roman"/>
          <w:sz w:val="28"/>
          <w:szCs w:val="28"/>
          <w:lang w:val="ru-RU"/>
        </w:rPr>
        <w:t xml:space="preserve">бы прокормить </w:t>
      </w:r>
      <w:r w:rsidR="00927270">
        <w:rPr>
          <w:rFonts w:ascii="Times New Roman" w:hAnsi="Times New Roman" w:cs="Times New Roman"/>
          <w:sz w:val="28"/>
          <w:szCs w:val="28"/>
          <w:lang w:val="ru-RU"/>
        </w:rPr>
        <w:t>свою семью, уплатить налоги</w:t>
      </w:r>
      <w:r w:rsidRPr="00353F76">
        <w:rPr>
          <w:rFonts w:ascii="Times New Roman" w:hAnsi="Times New Roman" w:cs="Times New Roman"/>
          <w:sz w:val="28"/>
          <w:szCs w:val="28"/>
          <w:lang w:val="ru-RU"/>
        </w:rPr>
        <w:t>, так ещё и оставить какую-то сумму на «чёрный день». Всё это мы осознаем постепенно и</w:t>
      </w:r>
      <w:r w:rsidR="0092727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53F76">
        <w:rPr>
          <w:rFonts w:ascii="Times New Roman" w:hAnsi="Times New Roman" w:cs="Times New Roman"/>
          <w:sz w:val="28"/>
          <w:szCs w:val="28"/>
          <w:lang w:val="ru-RU"/>
        </w:rPr>
        <w:t xml:space="preserve"> видя такую ситуацию</w:t>
      </w:r>
      <w:r w:rsidR="0092727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53F76">
        <w:rPr>
          <w:rFonts w:ascii="Times New Roman" w:hAnsi="Times New Roman" w:cs="Times New Roman"/>
          <w:sz w:val="28"/>
          <w:szCs w:val="28"/>
          <w:lang w:val="ru-RU"/>
        </w:rPr>
        <w:t xml:space="preserve"> уже задумываемся о том, как же жить дальше при таком жестоком темпе. И если родитель принимает участие в коррупционных действиях</w:t>
      </w:r>
      <w:r w:rsidR="0092727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53F76">
        <w:rPr>
          <w:rFonts w:ascii="Times New Roman" w:hAnsi="Times New Roman" w:cs="Times New Roman"/>
          <w:sz w:val="28"/>
          <w:szCs w:val="28"/>
          <w:lang w:val="ru-RU"/>
        </w:rPr>
        <w:t xml:space="preserve"> то и ребёнок запоминает </w:t>
      </w:r>
      <w:r w:rsidRPr="00353F76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такой выход из ситуации. Уже с самого детства мы поглощаем эту информац</w:t>
      </w:r>
      <w:r w:rsidR="00353F76">
        <w:rPr>
          <w:rFonts w:ascii="Times New Roman" w:hAnsi="Times New Roman" w:cs="Times New Roman"/>
          <w:sz w:val="28"/>
          <w:szCs w:val="28"/>
          <w:lang w:val="ru-RU"/>
        </w:rPr>
        <w:t xml:space="preserve">ию и закрепляем её в голове, </w:t>
      </w:r>
      <w:r w:rsidR="00353F76" w:rsidRPr="00353F76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353F76">
        <w:rPr>
          <w:rFonts w:ascii="Times New Roman" w:hAnsi="Times New Roman" w:cs="Times New Roman"/>
          <w:sz w:val="28"/>
          <w:szCs w:val="28"/>
          <w:lang w:val="ru-RU"/>
        </w:rPr>
        <w:t xml:space="preserve"> есть деньги </w:t>
      </w:r>
      <w:r w:rsidR="0092727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53F76">
        <w:rPr>
          <w:rFonts w:ascii="Times New Roman" w:hAnsi="Times New Roman" w:cs="Times New Roman"/>
          <w:sz w:val="28"/>
          <w:szCs w:val="28"/>
          <w:lang w:val="ru-RU"/>
        </w:rPr>
        <w:t xml:space="preserve"> значит</w:t>
      </w:r>
      <w:r w:rsidR="0092727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53F76">
        <w:rPr>
          <w:rFonts w:ascii="Times New Roman" w:hAnsi="Times New Roman" w:cs="Times New Roman"/>
          <w:sz w:val="28"/>
          <w:szCs w:val="28"/>
          <w:lang w:val="ru-RU"/>
        </w:rPr>
        <w:t xml:space="preserve"> есть работа и хорошая жизнь. Это неправильно, ведь в жизни есть другие, нематериальные блага, позволяющие точно так же, хоть и с трудом, но достойно и правильно прорваться к цели. Страх заседает и формирует ло</w:t>
      </w:r>
      <w:r w:rsidR="00927270">
        <w:rPr>
          <w:rFonts w:ascii="Times New Roman" w:hAnsi="Times New Roman" w:cs="Times New Roman"/>
          <w:sz w:val="28"/>
          <w:szCs w:val="28"/>
          <w:lang w:val="ru-RU"/>
        </w:rPr>
        <w:t>жное мнение о жизни у людей, из-</w:t>
      </w:r>
      <w:r w:rsidRPr="00353F76">
        <w:rPr>
          <w:rFonts w:ascii="Times New Roman" w:hAnsi="Times New Roman" w:cs="Times New Roman"/>
          <w:sz w:val="28"/>
          <w:szCs w:val="28"/>
          <w:lang w:val="ru-RU"/>
        </w:rPr>
        <w:t>за чего им легче н</w:t>
      </w:r>
      <w:r w:rsidR="00927270">
        <w:rPr>
          <w:rFonts w:ascii="Times New Roman" w:hAnsi="Times New Roman" w:cs="Times New Roman"/>
          <w:sz w:val="28"/>
          <w:szCs w:val="28"/>
          <w:lang w:val="ru-RU"/>
        </w:rPr>
        <w:t>арушить закон, чем идти на риск</w:t>
      </w:r>
      <w:r w:rsidRPr="00353F7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53F76">
        <w:rPr>
          <w:rFonts w:ascii="Times New Roman" w:hAnsi="Times New Roman" w:cs="Times New Roman"/>
          <w:sz w:val="28"/>
          <w:szCs w:val="28"/>
          <w:lang w:val="ru-RU"/>
        </w:rPr>
        <w:br/>
        <w:t xml:space="preserve"> </w:t>
      </w:r>
      <w:r w:rsidR="00353F7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53F76">
        <w:rPr>
          <w:rFonts w:ascii="Times New Roman" w:hAnsi="Times New Roman" w:cs="Times New Roman"/>
          <w:sz w:val="28"/>
          <w:szCs w:val="28"/>
          <w:lang w:val="ru-RU"/>
        </w:rPr>
        <w:t>В борьбе с коррупцией, прежде всего, люди должны иметь устойчивое мнение, что работа и их мечты достигаются не только деньгами, и обязаны видеть примеры этому в лице миллиардеров, что попали на свои должности не просто так. Люди не должны жить в страхе за собственное будущее и не должны нарушать закон, передавая это от себя другим членам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семьи. Инфраструктуры </w:t>
      </w:r>
      <w:r w:rsidRPr="00353F76">
        <w:rPr>
          <w:rFonts w:ascii="Times New Roman" w:hAnsi="Times New Roman" w:cs="Times New Roman"/>
          <w:sz w:val="28"/>
          <w:szCs w:val="28"/>
          <w:lang w:val="ru-RU"/>
        </w:rPr>
        <w:t>обязаны быть более контролируемы чиновниками и лицами, отвечающими за порядок в нашей стране, чтобы такие случаи, как</w:t>
      </w:r>
      <w:r w:rsidR="00927270">
        <w:rPr>
          <w:rFonts w:ascii="Times New Roman" w:hAnsi="Times New Roman" w:cs="Times New Roman"/>
          <w:sz w:val="28"/>
          <w:szCs w:val="28"/>
          <w:lang w:val="ru-RU"/>
        </w:rPr>
        <w:t xml:space="preserve"> взятки, стали реже и </w:t>
      </w:r>
      <w:proofErr w:type="gramStart"/>
      <w:r w:rsidR="00927270">
        <w:rPr>
          <w:rFonts w:ascii="Times New Roman" w:hAnsi="Times New Roman" w:cs="Times New Roman"/>
          <w:sz w:val="28"/>
          <w:szCs w:val="28"/>
          <w:lang w:val="ru-RU"/>
        </w:rPr>
        <w:t xml:space="preserve">были </w:t>
      </w:r>
      <w:r w:rsidRPr="00353F76">
        <w:rPr>
          <w:rFonts w:ascii="Times New Roman" w:hAnsi="Times New Roman" w:cs="Times New Roman"/>
          <w:sz w:val="28"/>
          <w:szCs w:val="28"/>
          <w:lang w:val="ru-RU"/>
        </w:rPr>
        <w:t xml:space="preserve"> труднодоступными</w:t>
      </w:r>
      <w:proofErr w:type="gramEnd"/>
      <w:r w:rsidRPr="00353F76">
        <w:rPr>
          <w:rFonts w:ascii="Times New Roman" w:hAnsi="Times New Roman" w:cs="Times New Roman"/>
          <w:sz w:val="28"/>
          <w:szCs w:val="28"/>
          <w:lang w:val="ru-RU"/>
        </w:rPr>
        <w:t xml:space="preserve"> для любого пласта общества, не зависимо от того, какую жизнь прожил человек. В таком случае, Россия сможет побороть эту проблему.</w:t>
      </w:r>
      <w:r w:rsidRPr="00353F76">
        <w:rPr>
          <w:rFonts w:ascii="Times New Roman" w:hAnsi="Times New Roman" w:cs="Times New Roman"/>
          <w:sz w:val="28"/>
          <w:szCs w:val="28"/>
          <w:lang w:val="ru-RU"/>
        </w:rPr>
        <w:br/>
      </w:r>
    </w:p>
    <w:sectPr w:rsidR="004373A7" w:rsidRPr="00353F76" w:rsidSect="00353F7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Minecraft Rus">
    <w:charset w:val="86"/>
    <w:family w:val="auto"/>
    <w:pitch w:val="default"/>
    <w:sig w:usb0="80000207" w:usb1="0000000A" w:usb2="00000000" w:usb3="00000000" w:csb0="000E0005" w:csb1="0202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53F76"/>
    <w:rsid w:val="00377186"/>
    <w:rsid w:val="003A1C03"/>
    <w:rsid w:val="00414627"/>
    <w:rsid w:val="00425D63"/>
    <w:rsid w:val="004373A7"/>
    <w:rsid w:val="004643D8"/>
    <w:rsid w:val="00497C24"/>
    <w:rsid w:val="004C7BA5"/>
    <w:rsid w:val="004E7628"/>
    <w:rsid w:val="004F48F2"/>
    <w:rsid w:val="005149B1"/>
    <w:rsid w:val="005647F2"/>
    <w:rsid w:val="00565DA0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27270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BD6154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9B5263F"/>
    <w:rsid w:val="3D2E204C"/>
    <w:rsid w:val="40517A3D"/>
    <w:rsid w:val="54CE683C"/>
    <w:rsid w:val="6224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2B319"/>
  <w15:docId w15:val="{57725E59-4DAC-41FE-B299-27A8673E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/>
    <w:lsdException w:name="Table Classic 4" w:semiHidden="1" w:unhideWhenUsed="1" w:qFormat="1"/>
    <w:lsdException w:name="Table Colorful 1" w:semiHidden="1" w:unhideWhenUsed="1"/>
    <w:lsdException w:name="Table Colorful 2" w:semiHidden="1" w:unhideWhenUsed="1" w:qFormat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 w:qFormat="1"/>
    <w:lsdException w:name="Table Grid 2" w:semiHidden="1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 w:qFormat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 w:qFormat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 w:qFormat="1"/>
    <w:lsdException w:name="Balloon Text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lang w:val="en-US" w:eastAsia="zh-CN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semiHidden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Sample"/>
    <w:basedOn w:val="a2"/>
    <w:qFormat/>
    <w:rPr>
      <w:rFonts w:ascii="Courier New" w:hAnsi="Courier New" w:cs="Courier New"/>
    </w:rPr>
  </w:style>
  <w:style w:type="character" w:styleId="a5">
    <w:name w:val="FollowedHyperlink"/>
    <w:basedOn w:val="a2"/>
    <w:qFormat/>
    <w:rPr>
      <w:color w:val="800080"/>
      <w:u w:val="single"/>
    </w:rPr>
  </w:style>
  <w:style w:type="character" w:styleId="a6">
    <w:name w:val="footnote reference"/>
    <w:basedOn w:val="a2"/>
    <w:qFormat/>
    <w:rPr>
      <w:vertAlign w:val="superscript"/>
    </w:rPr>
  </w:style>
  <w:style w:type="character" w:styleId="a7">
    <w:name w:val="annotation reference"/>
    <w:basedOn w:val="a2"/>
    <w:qFormat/>
    <w:rPr>
      <w:sz w:val="21"/>
      <w:szCs w:val="21"/>
    </w:rPr>
  </w:style>
  <w:style w:type="character" w:styleId="a8">
    <w:name w:val="endnote reference"/>
    <w:basedOn w:val="a2"/>
    <w:qFormat/>
    <w:rPr>
      <w:vertAlign w:val="superscript"/>
    </w:rPr>
  </w:style>
  <w:style w:type="character" w:styleId="HTML0">
    <w:name w:val="HTML Acronym"/>
    <w:basedOn w:val="a2"/>
    <w:qFormat/>
  </w:style>
  <w:style w:type="character" w:styleId="a9">
    <w:name w:val="Emphasis"/>
    <w:basedOn w:val="a2"/>
    <w:qFormat/>
    <w:rPr>
      <w:i/>
      <w:iCs/>
    </w:rPr>
  </w:style>
  <w:style w:type="character" w:styleId="aa">
    <w:name w:val="Hyperlink"/>
    <w:basedOn w:val="a2"/>
    <w:qFormat/>
    <w:rPr>
      <w:color w:val="0000FF"/>
      <w:u w:val="single"/>
    </w:rPr>
  </w:style>
  <w:style w:type="character" w:styleId="HTML1">
    <w:name w:val="HTML Keyboard"/>
    <w:basedOn w:val="a2"/>
    <w:qFormat/>
    <w:rPr>
      <w:rFonts w:ascii="Courier New" w:hAnsi="Courier New" w:cs="Courier New"/>
      <w:sz w:val="20"/>
      <w:szCs w:val="20"/>
    </w:rPr>
  </w:style>
  <w:style w:type="character" w:styleId="HTML2">
    <w:name w:val="HTML Code"/>
    <w:basedOn w:val="a2"/>
    <w:qFormat/>
    <w:rPr>
      <w:rFonts w:ascii="Courier New" w:hAnsi="Courier New" w:cs="Courier New"/>
      <w:sz w:val="20"/>
      <w:szCs w:val="20"/>
    </w:rPr>
  </w:style>
  <w:style w:type="character" w:styleId="ab">
    <w:name w:val="page number"/>
    <w:basedOn w:val="a2"/>
    <w:qFormat/>
  </w:style>
  <w:style w:type="character" w:styleId="ac">
    <w:name w:val="line number"/>
    <w:basedOn w:val="a2"/>
    <w:qFormat/>
  </w:style>
  <w:style w:type="character" w:styleId="HTML3">
    <w:name w:val="HTML Definition"/>
    <w:basedOn w:val="a2"/>
    <w:qFormat/>
    <w:rPr>
      <w:i/>
      <w:iCs/>
    </w:rPr>
  </w:style>
  <w:style w:type="character" w:styleId="HTML4">
    <w:name w:val="HTML Variable"/>
    <w:basedOn w:val="a2"/>
    <w:qFormat/>
    <w:rPr>
      <w:i/>
      <w:iCs/>
    </w:rPr>
  </w:style>
  <w:style w:type="character" w:styleId="HTML5">
    <w:name w:val="HTML Typewriter"/>
    <w:basedOn w:val="a2"/>
    <w:qFormat/>
    <w:rPr>
      <w:rFonts w:ascii="Courier New" w:hAnsi="Courier New" w:cs="Courier New"/>
      <w:sz w:val="20"/>
      <w:szCs w:val="20"/>
    </w:rPr>
  </w:style>
  <w:style w:type="character" w:styleId="ad">
    <w:name w:val="Strong"/>
    <w:basedOn w:val="a2"/>
    <w:qFormat/>
    <w:rPr>
      <w:b/>
      <w:bCs/>
    </w:rPr>
  </w:style>
  <w:style w:type="character" w:styleId="HTML6">
    <w:name w:val="HTML Cite"/>
    <w:basedOn w:val="a2"/>
    <w:qFormat/>
    <w:rPr>
      <w:i/>
      <w:iCs/>
    </w:rPr>
  </w:style>
  <w:style w:type="paragraph" w:styleId="ae">
    <w:name w:val="Balloon Text"/>
    <w:basedOn w:val="a1"/>
    <w:qFormat/>
    <w:rPr>
      <w:sz w:val="16"/>
      <w:szCs w:val="16"/>
    </w:rPr>
  </w:style>
  <w:style w:type="paragraph" w:styleId="52">
    <w:name w:val="List 5"/>
    <w:basedOn w:val="a1"/>
    <w:qFormat/>
    <w:pPr>
      <w:ind w:left="1800" w:hanging="360"/>
    </w:pPr>
  </w:style>
  <w:style w:type="paragraph" w:styleId="af">
    <w:name w:val="List Continue"/>
    <w:basedOn w:val="a1"/>
    <w:qFormat/>
    <w:pPr>
      <w:spacing w:after="120"/>
      <w:ind w:left="360"/>
    </w:pPr>
  </w:style>
  <w:style w:type="paragraph" w:styleId="22">
    <w:name w:val="Body Text 2"/>
    <w:basedOn w:val="a1"/>
    <w:qFormat/>
    <w:pPr>
      <w:spacing w:after="120" w:line="480" w:lineRule="auto"/>
    </w:pPr>
  </w:style>
  <w:style w:type="paragraph" w:styleId="5">
    <w:name w:val="List Number 5"/>
    <w:basedOn w:val="a1"/>
    <w:qFormat/>
    <w:pPr>
      <w:numPr>
        <w:numId w:val="1"/>
      </w:numPr>
    </w:pPr>
  </w:style>
  <w:style w:type="paragraph" w:styleId="af0">
    <w:name w:val="Closing"/>
    <w:basedOn w:val="a1"/>
    <w:qFormat/>
    <w:pPr>
      <w:ind w:left="4320"/>
    </w:pPr>
  </w:style>
  <w:style w:type="paragraph" w:styleId="af1">
    <w:name w:val="Normal Indent"/>
    <w:basedOn w:val="a1"/>
    <w:qFormat/>
    <w:pPr>
      <w:ind w:left="708"/>
    </w:pPr>
  </w:style>
  <w:style w:type="paragraph" w:styleId="23">
    <w:name w:val="envelope return"/>
    <w:basedOn w:val="a1"/>
    <w:qFormat/>
    <w:rPr>
      <w:rFonts w:ascii="Arial" w:hAnsi="Arial" w:cs="Arial"/>
    </w:rPr>
  </w:style>
  <w:style w:type="paragraph" w:styleId="af2">
    <w:name w:val="Plain Text"/>
    <w:basedOn w:val="a1"/>
    <w:qFormat/>
    <w:rPr>
      <w:rFonts w:ascii="Courier New" w:hAnsi="Courier New" w:cs="Courier New"/>
    </w:rPr>
  </w:style>
  <w:style w:type="paragraph" w:styleId="32">
    <w:name w:val="Body Text Indent 3"/>
    <w:basedOn w:val="a1"/>
    <w:qFormat/>
    <w:pPr>
      <w:spacing w:after="120"/>
      <w:ind w:left="360"/>
    </w:pPr>
    <w:rPr>
      <w:sz w:val="16"/>
      <w:szCs w:val="16"/>
    </w:rPr>
  </w:style>
  <w:style w:type="paragraph" w:styleId="af3">
    <w:name w:val="endnote text"/>
    <w:basedOn w:val="a1"/>
    <w:qFormat/>
    <w:pPr>
      <w:snapToGrid w:val="0"/>
    </w:pPr>
  </w:style>
  <w:style w:type="paragraph" w:styleId="af4">
    <w:name w:val="caption"/>
    <w:basedOn w:val="a1"/>
    <w:next w:val="a1"/>
    <w:semiHidden/>
    <w:unhideWhenUsed/>
    <w:qFormat/>
    <w:rPr>
      <w:rFonts w:ascii="Arial" w:eastAsia="SimHei" w:hAnsi="Arial" w:cs="Arial"/>
    </w:rPr>
  </w:style>
  <w:style w:type="paragraph" w:styleId="af5">
    <w:name w:val="annotation text"/>
    <w:basedOn w:val="a1"/>
    <w:qFormat/>
  </w:style>
  <w:style w:type="paragraph" w:styleId="10">
    <w:name w:val="index 1"/>
    <w:basedOn w:val="a1"/>
    <w:next w:val="a1"/>
    <w:qFormat/>
  </w:style>
  <w:style w:type="paragraph" w:styleId="af6">
    <w:name w:val="annotation subject"/>
    <w:basedOn w:val="af5"/>
    <w:next w:val="af5"/>
    <w:qFormat/>
    <w:rPr>
      <w:b/>
      <w:bCs/>
    </w:rPr>
  </w:style>
  <w:style w:type="paragraph" w:styleId="af7">
    <w:name w:val="Document Map"/>
    <w:basedOn w:val="a1"/>
    <w:qFormat/>
    <w:pPr>
      <w:shd w:val="clear" w:color="auto" w:fill="000080"/>
    </w:pPr>
  </w:style>
  <w:style w:type="paragraph" w:styleId="af8">
    <w:name w:val="footnote text"/>
    <w:basedOn w:val="a1"/>
    <w:qFormat/>
    <w:pPr>
      <w:snapToGrid w:val="0"/>
    </w:pPr>
    <w:rPr>
      <w:sz w:val="18"/>
      <w:szCs w:val="18"/>
    </w:rPr>
  </w:style>
  <w:style w:type="paragraph" w:styleId="80">
    <w:name w:val="toc 8"/>
    <w:basedOn w:val="a1"/>
    <w:next w:val="a1"/>
    <w:qFormat/>
    <w:pPr>
      <w:ind w:leftChars="1400" w:left="2940"/>
    </w:pPr>
  </w:style>
  <w:style w:type="paragraph" w:styleId="24">
    <w:name w:val="index 2"/>
    <w:basedOn w:val="a1"/>
    <w:next w:val="a1"/>
    <w:qFormat/>
    <w:pPr>
      <w:ind w:leftChars="200" w:left="200"/>
    </w:pPr>
  </w:style>
  <w:style w:type="paragraph" w:styleId="3">
    <w:name w:val="List Number 3"/>
    <w:basedOn w:val="a1"/>
    <w:qFormat/>
    <w:pPr>
      <w:numPr>
        <w:numId w:val="2"/>
      </w:numPr>
    </w:pPr>
  </w:style>
  <w:style w:type="paragraph" w:styleId="HTML7">
    <w:name w:val="HTML Address"/>
    <w:basedOn w:val="a1"/>
    <w:qFormat/>
    <w:rPr>
      <w:i/>
      <w:iCs/>
    </w:rPr>
  </w:style>
  <w:style w:type="paragraph" w:styleId="70">
    <w:name w:val="index 7"/>
    <w:basedOn w:val="a1"/>
    <w:next w:val="a1"/>
    <w:qFormat/>
    <w:pPr>
      <w:ind w:leftChars="1200" w:left="1200"/>
    </w:pPr>
  </w:style>
  <w:style w:type="paragraph" w:styleId="33">
    <w:name w:val="index 3"/>
    <w:basedOn w:val="a1"/>
    <w:next w:val="a1"/>
    <w:qFormat/>
    <w:pPr>
      <w:ind w:leftChars="400" w:left="400"/>
    </w:pPr>
  </w:style>
  <w:style w:type="paragraph" w:styleId="53">
    <w:name w:val="index 5"/>
    <w:basedOn w:val="a1"/>
    <w:next w:val="a1"/>
    <w:qFormat/>
    <w:pPr>
      <w:ind w:leftChars="800" w:left="800"/>
    </w:pPr>
  </w:style>
  <w:style w:type="paragraph" w:styleId="42">
    <w:name w:val="index 4"/>
    <w:basedOn w:val="a1"/>
    <w:next w:val="a1"/>
    <w:qFormat/>
    <w:pPr>
      <w:ind w:leftChars="600" w:left="600"/>
    </w:pPr>
  </w:style>
  <w:style w:type="paragraph" w:styleId="af9">
    <w:name w:val="header"/>
    <w:basedOn w:val="a1"/>
    <w:qFormat/>
    <w:pPr>
      <w:tabs>
        <w:tab w:val="center" w:pos="4153"/>
        <w:tab w:val="right" w:pos="8306"/>
      </w:tabs>
    </w:pPr>
  </w:style>
  <w:style w:type="paragraph" w:styleId="90">
    <w:name w:val="toc 9"/>
    <w:basedOn w:val="a1"/>
    <w:next w:val="a1"/>
    <w:qFormat/>
    <w:pPr>
      <w:ind w:leftChars="1600" w:left="3360"/>
    </w:pPr>
  </w:style>
  <w:style w:type="paragraph" w:styleId="71">
    <w:name w:val="toc 7"/>
    <w:basedOn w:val="a1"/>
    <w:next w:val="a1"/>
    <w:qFormat/>
    <w:pPr>
      <w:ind w:leftChars="1200" w:left="2520"/>
    </w:pPr>
  </w:style>
  <w:style w:type="paragraph" w:styleId="60">
    <w:name w:val="index 6"/>
    <w:basedOn w:val="a1"/>
    <w:next w:val="a1"/>
    <w:qFormat/>
    <w:pPr>
      <w:ind w:leftChars="1000" w:left="1000"/>
    </w:pPr>
  </w:style>
  <w:style w:type="paragraph" w:styleId="afa">
    <w:name w:val="envelope address"/>
    <w:basedOn w:val="a1"/>
    <w:qFormat/>
    <w:pPr>
      <w:framePr w:w="7920" w:h="1980" w:hRule="exact" w:hSpace="180" w:wrap="around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81">
    <w:name w:val="index 8"/>
    <w:basedOn w:val="a1"/>
    <w:next w:val="a1"/>
    <w:qFormat/>
    <w:pPr>
      <w:ind w:leftChars="1400" w:left="1400"/>
    </w:pPr>
  </w:style>
  <w:style w:type="paragraph" w:styleId="afb">
    <w:name w:val="Body Text"/>
    <w:basedOn w:val="a1"/>
    <w:qFormat/>
    <w:pPr>
      <w:spacing w:after="120"/>
    </w:pPr>
  </w:style>
  <w:style w:type="paragraph" w:styleId="91">
    <w:name w:val="index 9"/>
    <w:basedOn w:val="a1"/>
    <w:next w:val="a1"/>
    <w:qFormat/>
    <w:pPr>
      <w:ind w:leftChars="1600" w:left="1600"/>
    </w:pPr>
  </w:style>
  <w:style w:type="paragraph" w:styleId="4">
    <w:name w:val="List Number 4"/>
    <w:basedOn w:val="a1"/>
    <w:qFormat/>
    <w:pPr>
      <w:numPr>
        <w:numId w:val="3"/>
      </w:numPr>
    </w:pPr>
  </w:style>
  <w:style w:type="paragraph" w:styleId="afc">
    <w:name w:val="toa heading"/>
    <w:basedOn w:val="a1"/>
    <w:next w:val="a1"/>
    <w:qFormat/>
    <w:pPr>
      <w:spacing w:before="120"/>
    </w:pPr>
    <w:rPr>
      <w:rFonts w:ascii="Arial" w:hAnsi="Arial" w:cs="Arial"/>
      <w:sz w:val="24"/>
      <w:szCs w:val="24"/>
    </w:rPr>
  </w:style>
  <w:style w:type="paragraph" w:styleId="afd">
    <w:name w:val="index heading"/>
    <w:basedOn w:val="a1"/>
    <w:next w:val="10"/>
    <w:qFormat/>
    <w:rPr>
      <w:rFonts w:ascii="Arial" w:hAnsi="Arial" w:cs="Arial"/>
      <w:b/>
      <w:bCs/>
    </w:rPr>
  </w:style>
  <w:style w:type="paragraph" w:styleId="11">
    <w:name w:val="toc 1"/>
    <w:basedOn w:val="a1"/>
    <w:next w:val="a1"/>
    <w:qFormat/>
  </w:style>
  <w:style w:type="paragraph" w:styleId="afe">
    <w:name w:val="table of authorities"/>
    <w:basedOn w:val="a1"/>
    <w:next w:val="a1"/>
    <w:qFormat/>
    <w:pPr>
      <w:ind w:leftChars="200" w:left="420"/>
    </w:pPr>
  </w:style>
  <w:style w:type="paragraph" w:styleId="aff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61">
    <w:name w:val="toc 6"/>
    <w:basedOn w:val="a1"/>
    <w:next w:val="a1"/>
    <w:qFormat/>
    <w:pPr>
      <w:ind w:leftChars="1000" w:left="2100"/>
    </w:pPr>
  </w:style>
  <w:style w:type="paragraph" w:styleId="aff0">
    <w:name w:val="table of figures"/>
    <w:basedOn w:val="a1"/>
    <w:next w:val="a1"/>
    <w:qFormat/>
    <w:pPr>
      <w:ind w:leftChars="200" w:left="200" w:hangingChars="200" w:hanging="200"/>
    </w:pPr>
  </w:style>
  <w:style w:type="paragraph" w:styleId="34">
    <w:name w:val="toc 3"/>
    <w:basedOn w:val="a1"/>
    <w:next w:val="a1"/>
    <w:qFormat/>
    <w:pPr>
      <w:ind w:leftChars="400" w:left="840"/>
    </w:pPr>
  </w:style>
  <w:style w:type="paragraph" w:styleId="25">
    <w:name w:val="toc 2"/>
    <w:basedOn w:val="a1"/>
    <w:next w:val="a1"/>
    <w:qFormat/>
    <w:pPr>
      <w:ind w:leftChars="200" w:left="420"/>
    </w:pPr>
  </w:style>
  <w:style w:type="paragraph" w:styleId="43">
    <w:name w:val="toc 4"/>
    <w:basedOn w:val="a1"/>
    <w:next w:val="a1"/>
    <w:qFormat/>
    <w:pPr>
      <w:ind w:leftChars="600" w:left="1260"/>
    </w:pPr>
  </w:style>
  <w:style w:type="paragraph" w:styleId="54">
    <w:name w:val="toc 5"/>
    <w:basedOn w:val="a1"/>
    <w:next w:val="a1"/>
    <w:qFormat/>
    <w:pPr>
      <w:ind w:leftChars="800" w:left="1680"/>
    </w:pPr>
  </w:style>
  <w:style w:type="paragraph" w:styleId="aff1">
    <w:name w:val="Note Heading"/>
    <w:basedOn w:val="a1"/>
    <w:next w:val="a1"/>
    <w:qFormat/>
  </w:style>
  <w:style w:type="paragraph" w:styleId="aff2">
    <w:name w:val="Date"/>
    <w:basedOn w:val="a1"/>
    <w:next w:val="a1"/>
    <w:qFormat/>
  </w:style>
  <w:style w:type="paragraph" w:styleId="50">
    <w:name w:val="List Bullet 5"/>
    <w:basedOn w:val="a1"/>
    <w:qFormat/>
    <w:pPr>
      <w:numPr>
        <w:numId w:val="4"/>
      </w:numPr>
    </w:pPr>
  </w:style>
  <w:style w:type="paragraph" w:styleId="aff3">
    <w:name w:val="Body Text First Indent"/>
    <w:basedOn w:val="afb"/>
    <w:qFormat/>
    <w:pPr>
      <w:ind w:firstLine="210"/>
    </w:pPr>
  </w:style>
  <w:style w:type="paragraph" w:styleId="26">
    <w:name w:val="Body Text First Indent 2"/>
    <w:basedOn w:val="aff4"/>
    <w:qFormat/>
    <w:pPr>
      <w:ind w:firstLine="210"/>
    </w:pPr>
  </w:style>
  <w:style w:type="paragraph" w:styleId="aff4">
    <w:name w:val="Body Text Indent"/>
    <w:basedOn w:val="a1"/>
    <w:qFormat/>
    <w:pPr>
      <w:spacing w:after="120"/>
      <w:ind w:left="360"/>
    </w:pPr>
  </w:style>
  <w:style w:type="paragraph" w:styleId="40">
    <w:name w:val="List Bullet 4"/>
    <w:basedOn w:val="a1"/>
    <w:qFormat/>
    <w:pPr>
      <w:numPr>
        <w:numId w:val="5"/>
      </w:numPr>
    </w:pPr>
  </w:style>
  <w:style w:type="paragraph" w:styleId="a0">
    <w:name w:val="List Bullet"/>
    <w:basedOn w:val="a1"/>
    <w:qFormat/>
    <w:pPr>
      <w:numPr>
        <w:numId w:val="6"/>
      </w:numPr>
    </w:pPr>
  </w:style>
  <w:style w:type="paragraph" w:styleId="20">
    <w:name w:val="List Bullet 2"/>
    <w:basedOn w:val="a1"/>
    <w:qFormat/>
    <w:pPr>
      <w:numPr>
        <w:numId w:val="7"/>
      </w:numPr>
    </w:pPr>
  </w:style>
  <w:style w:type="paragraph" w:styleId="30">
    <w:name w:val="List Bullet 3"/>
    <w:basedOn w:val="a1"/>
    <w:qFormat/>
    <w:pPr>
      <w:numPr>
        <w:numId w:val="8"/>
      </w:numPr>
    </w:pPr>
  </w:style>
  <w:style w:type="paragraph" w:styleId="aff5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6">
    <w:name w:val="footer"/>
    <w:basedOn w:val="a1"/>
    <w:qFormat/>
    <w:pPr>
      <w:tabs>
        <w:tab w:val="center" w:pos="4153"/>
        <w:tab w:val="right" w:pos="8306"/>
      </w:tabs>
    </w:pPr>
  </w:style>
  <w:style w:type="paragraph" w:styleId="a">
    <w:name w:val="List Number"/>
    <w:basedOn w:val="a1"/>
    <w:qFormat/>
    <w:pPr>
      <w:numPr>
        <w:numId w:val="9"/>
      </w:numPr>
    </w:pPr>
  </w:style>
  <w:style w:type="paragraph" w:styleId="2">
    <w:name w:val="List Number 2"/>
    <w:basedOn w:val="a1"/>
    <w:qFormat/>
    <w:pPr>
      <w:numPr>
        <w:numId w:val="10"/>
      </w:numPr>
    </w:pPr>
  </w:style>
  <w:style w:type="paragraph" w:styleId="aff7">
    <w:name w:val="List"/>
    <w:basedOn w:val="a1"/>
    <w:qFormat/>
    <w:pPr>
      <w:ind w:left="360" w:hanging="360"/>
    </w:pPr>
  </w:style>
  <w:style w:type="paragraph" w:styleId="aff8">
    <w:name w:val="Normal (Web)"/>
    <w:basedOn w:val="a1"/>
    <w:qFormat/>
    <w:rPr>
      <w:sz w:val="24"/>
      <w:szCs w:val="24"/>
    </w:rPr>
  </w:style>
  <w:style w:type="paragraph" w:styleId="35">
    <w:name w:val="Body Text 3"/>
    <w:basedOn w:val="a1"/>
    <w:qFormat/>
    <w:pPr>
      <w:spacing w:after="120"/>
    </w:pPr>
    <w:rPr>
      <w:sz w:val="16"/>
      <w:szCs w:val="16"/>
    </w:rPr>
  </w:style>
  <w:style w:type="paragraph" w:styleId="27">
    <w:name w:val="Body Text Indent 2"/>
    <w:basedOn w:val="a1"/>
    <w:qFormat/>
    <w:pPr>
      <w:spacing w:after="120" w:line="480" w:lineRule="auto"/>
      <w:ind w:left="360"/>
    </w:pPr>
  </w:style>
  <w:style w:type="paragraph" w:styleId="aff9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a">
    <w:name w:val="Signature"/>
    <w:basedOn w:val="a1"/>
    <w:qFormat/>
    <w:pPr>
      <w:ind w:left="4320"/>
    </w:pPr>
  </w:style>
  <w:style w:type="paragraph" w:styleId="affb">
    <w:name w:val="Salutation"/>
    <w:basedOn w:val="a1"/>
    <w:next w:val="a1"/>
    <w:qFormat/>
  </w:style>
  <w:style w:type="paragraph" w:styleId="28">
    <w:name w:val="List Continue 2"/>
    <w:basedOn w:val="a1"/>
    <w:qFormat/>
    <w:pPr>
      <w:spacing w:after="120"/>
      <w:ind w:left="720"/>
    </w:pPr>
  </w:style>
  <w:style w:type="paragraph" w:styleId="36">
    <w:name w:val="List Continue 3"/>
    <w:basedOn w:val="a1"/>
    <w:qFormat/>
    <w:pPr>
      <w:spacing w:after="120"/>
      <w:ind w:left="1080"/>
    </w:pPr>
  </w:style>
  <w:style w:type="paragraph" w:styleId="44">
    <w:name w:val="List Continue 4"/>
    <w:basedOn w:val="a1"/>
    <w:qFormat/>
    <w:pPr>
      <w:spacing w:after="120"/>
      <w:ind w:left="1440"/>
    </w:pPr>
  </w:style>
  <w:style w:type="paragraph" w:styleId="55">
    <w:name w:val="List Continue 5"/>
    <w:basedOn w:val="a1"/>
    <w:qFormat/>
    <w:pPr>
      <w:spacing w:after="120"/>
      <w:ind w:left="1800"/>
    </w:pPr>
  </w:style>
  <w:style w:type="paragraph" w:styleId="29">
    <w:name w:val="List 2"/>
    <w:basedOn w:val="a1"/>
    <w:qFormat/>
    <w:pPr>
      <w:ind w:left="720" w:hanging="360"/>
    </w:pPr>
  </w:style>
  <w:style w:type="paragraph" w:styleId="37">
    <w:name w:val="List 3"/>
    <w:basedOn w:val="a1"/>
    <w:qFormat/>
    <w:pPr>
      <w:ind w:left="1080" w:hanging="360"/>
    </w:pPr>
  </w:style>
  <w:style w:type="paragraph" w:styleId="45">
    <w:name w:val="List 4"/>
    <w:basedOn w:val="a1"/>
    <w:qFormat/>
    <w:pPr>
      <w:ind w:left="1440" w:hanging="360"/>
    </w:pPr>
  </w:style>
  <w:style w:type="paragraph" w:styleId="HTML8">
    <w:name w:val="HTML Preformatted"/>
    <w:basedOn w:val="a1"/>
    <w:qFormat/>
    <w:rPr>
      <w:rFonts w:ascii="Courier New" w:hAnsi="Courier New" w:cs="Courier New"/>
    </w:rPr>
  </w:style>
  <w:style w:type="paragraph" w:styleId="affc">
    <w:name w:val="Block Text"/>
    <w:basedOn w:val="a1"/>
    <w:qFormat/>
    <w:pPr>
      <w:spacing w:after="120"/>
      <w:ind w:left="1440" w:right="1440"/>
    </w:pPr>
  </w:style>
  <w:style w:type="paragraph" w:styleId="affd">
    <w:name w:val="Message Header"/>
    <w:basedOn w:val="a1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affe">
    <w:name w:val="E-mail Signature"/>
    <w:basedOn w:val="a1"/>
    <w:qFormat/>
  </w:style>
  <w:style w:type="table" w:styleId="2a">
    <w:name w:val="Table Colorful 2"/>
    <w:basedOn w:val="a3"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Grid 2"/>
    <w:basedOn w:val="a3"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Table Subtle 1"/>
    <w:basedOn w:val="a3"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">
    <w:name w:val="Table Theme"/>
    <w:basedOn w:val="a3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3"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Grid 6"/>
    <w:basedOn w:val="a3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3">
    <w:name w:val="Table Simple 1"/>
    <w:basedOn w:val="a3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Grid 1"/>
    <w:basedOn w:val="a3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3D effects 2"/>
    <w:basedOn w:val="a3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5">
    <w:name w:val="Table List 5"/>
    <w:basedOn w:val="a3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lassic 4"/>
    <w:basedOn w:val="a3"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0">
    <w:name w:val="Table Grid"/>
    <w:basedOn w:val="a3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Classic 1"/>
    <w:basedOn w:val="a3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38">
    <w:name w:val="Table 3D effects 3"/>
    <w:basedOn w:val="a3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olumns 3"/>
    <w:basedOn w:val="a3"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3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a">
    <w:name w:val="Table Classic 3"/>
    <w:basedOn w:val="a3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1">
    <w:name w:val="Table Professional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2">
    <w:name w:val="Table Elegant"/>
    <w:basedOn w:val="a3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Colorful 1"/>
    <w:basedOn w:val="a3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0">
    <w:name w:val="Table List 3"/>
    <w:basedOn w:val="a3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Table Web 2"/>
    <w:basedOn w:val="a3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7">
    <w:name w:val="Table List 7"/>
    <w:basedOn w:val="a3"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afff3">
    <w:name w:val="Table Contemporary"/>
    <w:basedOn w:val="a3"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48">
    <w:name w:val="Table Grid 4"/>
    <w:basedOn w:val="a3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Columns 1"/>
    <w:basedOn w:val="a3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8">
    <w:name w:val="Table List 8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3b">
    <w:name w:val="Table Grid 3"/>
    <w:basedOn w:val="a3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3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4">
    <w:name w:val="Table List 4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3"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10">
    <w:name w:val="Table Web 1"/>
    <w:basedOn w:val="a3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orful 3"/>
    <w:basedOn w:val="a3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57">
    <w:name w:val="Table Columns 5"/>
    <w:basedOn w:val="a3"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2e">
    <w:name w:val="Table Classic 2"/>
    <w:basedOn w:val="a3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2">
    <w:name w:val="Table Grid 7"/>
    <w:basedOn w:val="a3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8">
    <w:name w:val="Table 3D effects 1"/>
    <w:basedOn w:val="a3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3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Simple 2"/>
    <w:basedOn w:val="a3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Simple 3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Grid 8"/>
    <w:basedOn w:val="a3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0">
    <w:name w:val="Table List 2"/>
    <w:basedOn w:val="a3"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f1">
    <w:name w:val="Стиль2"/>
    <w:basedOn w:val="af1"/>
    <w:next w:val="afd"/>
    <w:pPr>
      <w:spacing w:line="360" w:lineRule="auto"/>
      <w:jc w:val="center"/>
    </w:pPr>
    <w:rPr>
      <w:rFonts w:ascii="Minecraft Rus" w:eastAsia="Minecraft Rus" w:hAnsi="Minecraft Rus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517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Dreamvvalker</dc:creator>
  <cp:lastModifiedBy>User</cp:lastModifiedBy>
  <cp:revision>5</cp:revision>
  <dcterms:created xsi:type="dcterms:W3CDTF">2022-02-03T04:44:00Z</dcterms:created>
  <dcterms:modified xsi:type="dcterms:W3CDTF">2022-02-07T06:17:00Z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7BE3949EAC1247F59AE97C30E85AC204</vt:lpwstr>
  </property>
</Properties>
</file>